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AD0D" w14:textId="77777777" w:rsidR="006258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sz w:val="48"/>
          <w:szCs w:val="48"/>
        </w:rPr>
        <w:t xml:space="preserve">Любовь долготерпит 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в любых затрудненьях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И милости щедрой полна.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Без зависти всем раздаёт утешенье,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Ведь любит безмерно она!</w:t>
      </w:r>
    </w:p>
    <w:p w14:paraId="2A95DA2A" w14:textId="77777777" w:rsidR="006258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 xml:space="preserve">Любовь не возносится 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выше над всеми,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Ведь гордости нет у неё!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Противится гордым, а тем кто смиренный,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Свой дар безвозмездно даёт.</w:t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 xml:space="preserve"> </w:t>
      </w:r>
    </w:p>
    <w:p w14:paraId="51DF3C46" w14:textId="77777777" w:rsidR="006258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sz w:val="48"/>
          <w:szCs w:val="48"/>
        </w:rPr>
        <w:t>Любви чуждо злое бесчинство людское,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В ней царствует мир и покой.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А гнев, раздраженье, других униженье,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Своей удаляет рукой.</w:t>
      </w:r>
    </w:p>
    <w:p w14:paraId="7C181A0D" w14:textId="77777777" w:rsidR="006258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Неправдой и ложью её невозможно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Никак ни на миг затемнить.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Но истины радость любовь примет сразу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 счастье сердцам утвердит.</w:t>
      </w:r>
    </w:p>
    <w:p w14:paraId="43AC4FA5" w14:textId="77777777" w:rsidR="006258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sz w:val="48"/>
          <w:szCs w:val="48"/>
        </w:rPr>
        <w:lastRenderedPageBreak/>
        <w:t>Любовь покрывает обидный поступок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И верит всему от души.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Надеется твёрдо на истинность друга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sz w:val="48"/>
          <w:szCs w:val="48"/>
        </w:rPr>
        <w:t>И скорбь переносит в тиши.</w:t>
      </w:r>
    </w:p>
    <w:p w14:paraId="44784E93" w14:textId="77777777" w:rsidR="006258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И, если имеем таланты, уменья,</w:t>
      </w:r>
      <w:r w:rsidRPr="0062587D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Любви же запас не учтём,</w:t>
      </w:r>
      <w:r w:rsidRPr="0062587D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Напрасны души все благие стремленья,</w:t>
      </w:r>
      <w:r w:rsidRPr="0062587D">
        <w:rPr>
          <w:rFonts w:asciiTheme="majorHAnsi" w:hAnsiTheme="majorHAnsi" w:cstheme="majorHAnsi"/>
          <w:b/>
          <w:bCs/>
          <w:color w:val="0000FF"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Ведь мы перед Богом ничто.</w:t>
      </w:r>
    </w:p>
    <w:p w14:paraId="6939D9BE" w14:textId="140D4E0E" w:rsidR="00633C7D" w:rsidRPr="0062587D" w:rsidRDefault="0062587D" w:rsidP="0062587D">
      <w:pPr>
        <w:pStyle w:val="NormalWeb"/>
        <w:rPr>
          <w:rFonts w:asciiTheme="majorHAnsi" w:hAnsiTheme="majorHAnsi" w:cstheme="majorHAnsi"/>
          <w:sz w:val="48"/>
          <w:szCs w:val="48"/>
        </w:rPr>
      </w:pP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Любите же крепко, Христос нас так учит;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Цель жизни найдите в любви -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Любви друг ко другу и Богу, могущему</w:t>
      </w:r>
      <w:r w:rsidRPr="0062587D">
        <w:rPr>
          <w:rFonts w:asciiTheme="majorHAnsi" w:hAnsiTheme="majorHAnsi" w:cstheme="majorHAnsi"/>
          <w:b/>
          <w:bCs/>
          <w:sz w:val="48"/>
          <w:szCs w:val="48"/>
        </w:rPr>
        <w:br/>
      </w:r>
      <w:r w:rsidRPr="0062587D">
        <w:rPr>
          <w:rStyle w:val="Strong"/>
          <w:rFonts w:asciiTheme="majorHAnsi" w:hAnsiTheme="majorHAnsi" w:cstheme="majorHAnsi"/>
          <w:color w:val="0000FF"/>
          <w:sz w:val="48"/>
          <w:szCs w:val="48"/>
        </w:rPr>
        <w:t>Вас в небеса довести.</w:t>
      </w:r>
    </w:p>
    <w:sectPr w:rsidR="00633C7D" w:rsidRPr="0062587D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7665029">
    <w:abstractNumId w:val="8"/>
  </w:num>
  <w:num w:numId="2" w16cid:durableId="794324230">
    <w:abstractNumId w:val="6"/>
  </w:num>
  <w:num w:numId="3" w16cid:durableId="1249000846">
    <w:abstractNumId w:val="5"/>
  </w:num>
  <w:num w:numId="4" w16cid:durableId="1240745909">
    <w:abstractNumId w:val="4"/>
  </w:num>
  <w:num w:numId="5" w16cid:durableId="212809251">
    <w:abstractNumId w:val="7"/>
  </w:num>
  <w:num w:numId="6" w16cid:durableId="1556700289">
    <w:abstractNumId w:val="3"/>
  </w:num>
  <w:num w:numId="7" w16cid:durableId="1062946709">
    <w:abstractNumId w:val="2"/>
  </w:num>
  <w:num w:numId="8" w16cid:durableId="313799867">
    <w:abstractNumId w:val="1"/>
  </w:num>
  <w:num w:numId="9" w16cid:durableId="556012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2587D"/>
    <w:rsid w:val="00633C7D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CD8A732-4F66-4677-BBAB-AC9A71C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2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2024-02-29T03:29:00Z</dcterms:modified>
  <cp:category/>
</cp:coreProperties>
</file>